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50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Калина Никиты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рождения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 Н.А.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проживающий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825028740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30.09.2023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Калин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Калиным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Калина Н.А.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>; копией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18810586230825028740 от 25.08.2023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  <w:b/>
          <w:bCs/>
        </w:rPr>
        <w:t>Калина Никиту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43">
    <w:name w:val="cat-UserDefined grp-3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